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92985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Архангельской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"Ленский муниципальный район"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МБОУ"Сойгинская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Приходько Л.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Суздалева М. Я.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2405401)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Сойга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7929854" w:id="5"/>
    <w:p>
      <w:pPr>
        <w:sectPr>
          <w:pgSz w:w="11906" w:h="16383" w:orient="portrait"/>
        </w:sectPr>
      </w:pPr>
    </w:p>
    <w:bookmarkEnd w:id="5"/>
    <w:bookmarkEnd w:id="0"/>
    <w:bookmarkStart w:name="block-1792985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17929853" w:id="8"/>
    <w:p>
      <w:pPr>
        <w:sectPr>
          <w:pgSz w:w="11906" w:h="16383" w:orient="portrait"/>
        </w:sectPr>
      </w:pPr>
    </w:p>
    <w:bookmarkEnd w:id="8"/>
    <w:bookmarkEnd w:id="6"/>
    <w:bookmarkStart w:name="block-1792984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17929848" w:id="10"/>
    <w:p>
      <w:pPr>
        <w:sectPr>
          <w:pgSz w:w="11906" w:h="16383" w:orient="portrait"/>
        </w:sectPr>
      </w:pPr>
    </w:p>
    <w:bookmarkEnd w:id="10"/>
    <w:bookmarkEnd w:id="9"/>
    <w:bookmarkStart w:name="block-1792984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17929849" w:id="13"/>
    <w:p>
      <w:pPr>
        <w:sectPr>
          <w:pgSz w:w="11906" w:h="16383" w:orient="portrait"/>
        </w:sectPr>
      </w:pPr>
    </w:p>
    <w:bookmarkEnd w:id="13"/>
    <w:bookmarkEnd w:id="11"/>
    <w:bookmarkStart w:name="block-1792985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7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929850" w:id="15"/>
    <w:p>
      <w:pPr>
        <w:sectPr>
          <w:pgSz w:w="16383" w:h="11906" w:orient="landscape"/>
        </w:sectPr>
      </w:pPr>
    </w:p>
    <w:bookmarkEnd w:id="15"/>
    <w:bookmarkEnd w:id="14"/>
    <w:bookmarkStart w:name="block-1792985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7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929851" w:id="17"/>
    <w:p>
      <w:pPr>
        <w:sectPr>
          <w:pgSz w:w="16383" w:h="11906" w:orient="landscape"/>
        </w:sectPr>
      </w:pPr>
    </w:p>
    <w:bookmarkEnd w:id="17"/>
    <w:bookmarkEnd w:id="16"/>
    <w:bookmarkStart w:name="block-1792985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7929852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